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cellular respiration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compound that functions as a coenzyme in many biological acetylation reactions and is formed as an intermediate in the oxidation of carbohydrates, fats, and proteins.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stage of cellular respiration, it occurs in cytoplasm of the cell, splitting of a sugar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process of particles, which are sometimes called solutes, moving through a solution or gas from an area of higher number of particles to an area of lower number of particles.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an important enzyme that provides energy for the cell to use through the synthesis of adenosine triphosphate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pH is a measure of the hydorgen ion concentration of a solution. Solutions with a high concentration of hydrogen ions have a low pH and solutions with a low concentrations of H+ ions have a high pH.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end product of glycolysis, which is converted into acetyl coA that enters the Krebs cycle when there is sufficient oxygen available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composed of adenosine, ribose, and three phosphate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consisting of two hydrogen atoms and one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organic compound that is composed of adenosine and two phosphate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two nucleotides joined through their phosphate groups, with one nucleotide containing an adenine base and the other containing nicotinamide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series of enzymatic reactions in aerobic organisms involving oxidative metabolism of acetyl units and producing high-energy phosphate compounds such as ATP, which serve as the main source of cellular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series of metabolic processes that take place within a cell in which biochemical energy is harvested from organic substance and stored as energy carriers  for use in energy-requiring activities of the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colorless, odorless, gaseous element constituting about one-fifth of the volume of the atmosphere and present in a combined state in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crystalline organic acid, C 4 H 4 O 5 , that is an important intermediate in the Krebs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power house of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contents outside of the nucleus and enclosed within the cell membrane of a cell. It is clear in color and has a gel-like appearance.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essential to metabolism of carbohydrates and fats and some amino acids.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simple sugar that is an important energy source in living organisms and is a component of many carbohydrates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electron accepter that is utilized in cellular respiration.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cellular respiration crossword puzzle</dc:title>
  <dcterms:created xsi:type="dcterms:W3CDTF">2021-10-11T03:07:44Z</dcterms:created>
  <dcterms:modified xsi:type="dcterms:W3CDTF">2021-10-11T03:07:44Z</dcterms:modified>
</cp:coreProperties>
</file>