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ceramics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leather hard    </w:t>
      </w:r>
      <w:r>
        <w:t xml:space="preserve">   bisque    </w:t>
      </w:r>
      <w:r>
        <w:t xml:space="preserve">   greenware    </w:t>
      </w:r>
      <w:r>
        <w:t xml:space="preserve">   paint    </w:t>
      </w:r>
      <w:r>
        <w:t xml:space="preserve">   glaze    </w:t>
      </w:r>
      <w:r>
        <w:t xml:space="preserve">   knife    </w:t>
      </w:r>
      <w:r>
        <w:t xml:space="preserve">   air-dry clay    </w:t>
      </w:r>
      <w:r>
        <w:t xml:space="preserve">   seam    </w:t>
      </w:r>
      <w:r>
        <w:t xml:space="preserve">   join    </w:t>
      </w:r>
      <w:r>
        <w:t xml:space="preserve">   clay    </w:t>
      </w:r>
      <w:r>
        <w:t xml:space="preserve">   fire    </w:t>
      </w:r>
      <w:r>
        <w:t xml:space="preserve">   kiln    </w:t>
      </w:r>
      <w:r>
        <w:t xml:space="preserve">   slip    </w:t>
      </w:r>
      <w:r>
        <w:t xml:space="preserve">   score    </w:t>
      </w:r>
      <w:r>
        <w:t xml:space="preserve">   coil    </w:t>
      </w:r>
      <w:r>
        <w:t xml:space="preserve">   dish    </w:t>
      </w:r>
      <w:r>
        <w:t xml:space="preserve">   bowl    </w:t>
      </w:r>
      <w:r>
        <w:t xml:space="preserve">   texture    </w:t>
      </w:r>
      <w:r>
        <w:t xml:space="preserve">   slab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ceramics</dc:title>
  <dcterms:created xsi:type="dcterms:W3CDTF">2021-10-11T03:09:41Z</dcterms:created>
  <dcterms:modified xsi:type="dcterms:W3CDTF">2021-10-11T03:09:41Z</dcterms:modified>
</cp:coreProperties>
</file>