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cesars english Level1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pull under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between nations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half formal half casual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 equal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done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get ready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creature with two legs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half circle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half year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vehicle on two wheels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watch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underwater vehicle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take attention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above average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put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able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leave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think the future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cesars english Level1</dc:title>
  <dcterms:created xsi:type="dcterms:W3CDTF">2021-10-11T03:08:58Z</dcterms:created>
  <dcterms:modified xsi:type="dcterms:W3CDTF">2021-10-11T03:08:58Z</dcterms:modified>
</cp:coreProperties>
</file>