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ch.8 vocab 2 house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bathroom (bath,sink)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nighstand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bathroom (toilet/sink)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stairs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closet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living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kitchen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ground 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garden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dresser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garage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stereo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dining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armchair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first 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rooms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painting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bedroom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balcony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wardrobe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ch.8 vocab 2 house vocab</dc:title>
  <dcterms:created xsi:type="dcterms:W3CDTF">2021-10-11T03:11:52Z</dcterms:created>
  <dcterms:modified xsi:type="dcterms:W3CDTF">2021-10-11T03:11:52Z</dcterms:modified>
</cp:coreProperties>
</file>