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 16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hypothesis    </w:t>
      </w:r>
      <w:r>
        <w:t xml:space="preserve">   ramp    </w:t>
      </w:r>
      <w:r>
        <w:t xml:space="preserve">   lubricant    </w:t>
      </w:r>
      <w:r>
        <w:t xml:space="preserve">   observation    </w:t>
      </w:r>
      <w:r>
        <w:t xml:space="preserve">   science    </w:t>
      </w:r>
      <w:r>
        <w:t xml:space="preserve">   distance    </w:t>
      </w:r>
      <w:r>
        <w:t xml:space="preserve">   block and tackle    </w:t>
      </w:r>
      <w:r>
        <w:t xml:space="preserve">   screw    </w:t>
      </w:r>
      <w:r>
        <w:t xml:space="preserve">   inclined plane    </w:t>
      </w:r>
      <w:r>
        <w:t xml:space="preserve">   wedge    </w:t>
      </w:r>
      <w:r>
        <w:t xml:space="preserve">   friction    </w:t>
      </w:r>
      <w:r>
        <w:t xml:space="preserve">   wheel and axle    </w:t>
      </w:r>
      <w:r>
        <w:t xml:space="preserve">   pulley    </w:t>
      </w:r>
      <w:r>
        <w:t xml:space="preserve">   lever    </w:t>
      </w:r>
      <w:r>
        <w:t xml:space="preserve">   effort force    </w:t>
      </w:r>
      <w:r>
        <w:t xml:space="preserve">   load    </w:t>
      </w:r>
      <w:r>
        <w:t xml:space="preserve">   fulcrum    </w:t>
      </w:r>
      <w:r>
        <w:t xml:space="preserve">   compound    </w:t>
      </w:r>
      <w:r>
        <w:t xml:space="preserve">   simple    </w:t>
      </w:r>
      <w:r>
        <w:t xml:space="preserve">   machine    </w:t>
      </w:r>
      <w:r>
        <w:t xml:space="preserve">   force    </w:t>
      </w:r>
      <w:r>
        <w:t xml:space="preserve">   newton    </w:t>
      </w:r>
      <w:r>
        <w:t xml:space="preserve">   work    </w:t>
      </w:r>
      <w:r>
        <w:t xml:space="preserve">   joule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 16 vocab</dc:title>
  <dcterms:created xsi:type="dcterms:W3CDTF">2021-10-11T03:08:55Z</dcterms:created>
  <dcterms:modified xsi:type="dcterms:W3CDTF">2021-10-11T03:08:55Z</dcterms:modified>
</cp:coreProperties>
</file>