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lock and 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have two on you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sweet and yummy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 on a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kind of monkey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little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eat it on bread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talking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you sit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breakfast, ....... dinner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Words</dc:title>
  <dcterms:created xsi:type="dcterms:W3CDTF">2021-10-11T03:12:37Z</dcterms:created>
  <dcterms:modified xsi:type="dcterms:W3CDTF">2021-10-11T03:12:37Z</dcterms:modified>
</cp:coreProperties>
</file>