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 - "c" and "sh" sounds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chateau    </w:t>
      </w:r>
      <w:r>
        <w:t xml:space="preserve">   chalet    </w:t>
      </w:r>
      <w:r>
        <w:t xml:space="preserve">   schedule    </w:t>
      </w:r>
      <w:r>
        <w:t xml:space="preserve">   scheme    </w:t>
      </w:r>
      <w:r>
        <w:t xml:space="preserve">   theyre    </w:t>
      </w:r>
      <w:r>
        <w:t xml:space="preserve">   their    </w:t>
      </w:r>
      <w:r>
        <w:t xml:space="preserve">   there    </w:t>
      </w:r>
      <w:r>
        <w:t xml:space="preserve">   machinery    </w:t>
      </w:r>
      <w:r>
        <w:t xml:space="preserve">   technical    </w:t>
      </w:r>
      <w:r>
        <w:t xml:space="preserve">   moustache    </w:t>
      </w:r>
      <w:r>
        <w:t xml:space="preserve">   chord    </w:t>
      </w:r>
      <w:r>
        <w:t xml:space="preserve">   chef    </w:t>
      </w:r>
      <w:r>
        <w:t xml:space="preserve">   mechanic    </w:t>
      </w:r>
      <w:r>
        <w:t xml:space="preserve">   quiche    </w:t>
      </w:r>
      <w:r>
        <w:t xml:space="preserve">   technology    </w:t>
      </w:r>
      <w:r>
        <w:t xml:space="preserve">   parachute    </w:t>
      </w:r>
      <w:r>
        <w:t xml:space="preserve">   fuchsia    </w:t>
      </w:r>
      <w:r>
        <w:t xml:space="preserve">   orchestra    </w:t>
      </w:r>
      <w:r>
        <w:t xml:space="preserve">   stomach    </w:t>
      </w:r>
      <w:r>
        <w:t xml:space="preserve">   brochure    </w:t>
      </w:r>
      <w:r>
        <w:t xml:space="preserve">   christmas    </w:t>
      </w:r>
      <w:r>
        <w:t xml:space="preserve">   machine    </w:t>
      </w:r>
      <w:r>
        <w:t xml:space="preserve">   chemist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- "c" and "sh" sounds</dc:title>
  <dcterms:created xsi:type="dcterms:W3CDTF">2021-10-11T03:09:37Z</dcterms:created>
  <dcterms:modified xsi:type="dcterms:W3CDTF">2021-10-11T03:09:37Z</dcterms:modified>
</cp:coreProperties>
</file>