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ch, dr, tr, 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chant    </w:t>
      </w:r>
      <w:r>
        <w:t xml:space="preserve">   draft    </w:t>
      </w:r>
      <w:r>
        <w:t xml:space="preserve">   trot    </w:t>
      </w:r>
      <w:r>
        <w:t xml:space="preserve">   jam    </w:t>
      </w:r>
      <w:r>
        <w:t xml:space="preserve">   jog    </w:t>
      </w:r>
      <w:r>
        <w:t xml:space="preserve">   junk    </w:t>
      </w:r>
      <w:r>
        <w:t xml:space="preserve">   chunk    </w:t>
      </w:r>
      <w:r>
        <w:t xml:space="preserve">   drum    </w:t>
      </w:r>
      <w:r>
        <w:t xml:space="preserve">   trim    </w:t>
      </w:r>
      <w:r>
        <w:t xml:space="preserve">   trip    </w:t>
      </w:r>
      <w:r>
        <w:t xml:space="preserve">   crop    </w:t>
      </w:r>
      <w:r>
        <w:t xml:space="preserve">   trust    </w:t>
      </w:r>
      <w:r>
        <w:t xml:space="preserve">   chimp    </w:t>
      </w:r>
      <w:r>
        <w:t xml:space="preserve">   drug    </w:t>
      </w:r>
      <w:r>
        <w:t xml:space="preserve">   drag    </w:t>
      </w:r>
      <w:r>
        <w:t xml:space="preserve">   tramp    </w:t>
      </w:r>
      <w:r>
        <w:t xml:space="preserve">   just    </w:t>
      </w:r>
      <w:r>
        <w:t xml:space="preserve">   jig    </w:t>
      </w:r>
      <w:r>
        <w:t xml:space="preserve">   chat    </w:t>
      </w:r>
      <w:r>
        <w:t xml:space="preserve">   chip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ch, dr, tr, j</dc:title>
  <dcterms:created xsi:type="dcterms:W3CDTF">2021-10-11T03:10:22Z</dcterms:created>
  <dcterms:modified xsi:type="dcterms:W3CDTF">2021-10-11T03:10:22Z</dcterms:modified>
</cp:coreProperties>
</file>