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chair yoga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alternate toes    </w:t>
      </w:r>
      <w:r>
        <w:t xml:space="preserve">   feet circles    </w:t>
      </w:r>
      <w:r>
        <w:t xml:space="preserve">   bird wings    </w:t>
      </w:r>
      <w:r>
        <w:t xml:space="preserve">   thumb finger    </w:t>
      </w:r>
      <w:r>
        <w:t xml:space="preserve">   piano fingers    </w:t>
      </w:r>
      <w:r>
        <w:t xml:space="preserve">   three count breath    </w:t>
      </w:r>
      <w:r>
        <w:t xml:space="preserve">   point and flex    </w:t>
      </w:r>
      <w:r>
        <w:t xml:space="preserve">   downward facing dog    </w:t>
      </w:r>
      <w:r>
        <w:t xml:space="preserve">   balance    </w:t>
      </w:r>
      <w:r>
        <w:t xml:space="preserve">   tree pose    </w:t>
      </w:r>
      <w:r>
        <w:t xml:space="preserve">   joy breath    </w:t>
      </w:r>
      <w:r>
        <w:t xml:space="preserve">   turtle neck    </w:t>
      </w:r>
      <w:r>
        <w:t xml:space="preserve">   shrugs    </w:t>
      </w:r>
      <w:r>
        <w:t xml:space="preserve">   ball    </w:t>
      </w:r>
      <w:r>
        <w:t xml:space="preserve">   strap    </w:t>
      </w:r>
      <w:r>
        <w:t xml:space="preserve">   mat    </w:t>
      </w:r>
      <w:r>
        <w:t xml:space="preserve">   chair    </w:t>
      </w:r>
      <w:r>
        <w:t xml:space="preserve">   monkey    </w:t>
      </w:r>
      <w:r>
        <w:t xml:space="preserve">   camel    </w:t>
      </w:r>
      <w:r>
        <w:t xml:space="preserve">   jhana mudra    </w:t>
      </w:r>
      <w:r>
        <w:t xml:space="preserve">   bee mudra    </w:t>
      </w:r>
      <w:r>
        <w:t xml:space="preserve">   triangle    </w:t>
      </w:r>
      <w:r>
        <w:t xml:space="preserve">   forward fold    </w:t>
      </w:r>
      <w:r>
        <w:t xml:space="preserve">   twist    </w:t>
      </w:r>
      <w:r>
        <w:t xml:space="preserve">   moving palms    </w:t>
      </w:r>
      <w:r>
        <w:t xml:space="preserve">   lotus breath    </w:t>
      </w:r>
      <w:r>
        <w:t xml:space="preserve">   crane    </w:t>
      </w:r>
      <w:r>
        <w:t xml:space="preserve">   sidebend    </w:t>
      </w:r>
      <w:r>
        <w:t xml:space="preserve">   warrior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 yoga 1</dc:title>
  <dcterms:created xsi:type="dcterms:W3CDTF">2021-10-11T03:12:35Z</dcterms:created>
  <dcterms:modified xsi:type="dcterms:W3CDTF">2021-10-11T03:12:35Z</dcterms:modified>
</cp:coreProperties>
</file>