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changes in medieval society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everyday language of some remarkable poets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expansion of trade and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helped farmers plant on 2/3 of their land instead of just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Schoolmen who met at great universities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scholar in the mid-1200s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organization of individuals in the same business working to improve the economic and social conditions of its members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taught much knowledge to Christian scholars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great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Merchant-class town dwellers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serious writers wrote in before using vernacular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medieval society </dc:title>
  <dcterms:created xsi:type="dcterms:W3CDTF">2021-10-11T03:13:15Z</dcterms:created>
  <dcterms:modified xsi:type="dcterms:W3CDTF">2021-10-11T03:13:15Z</dcterms:modified>
</cp:coreProperties>
</file>