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celestial    </w:t>
      </w:r>
      <w:r>
        <w:t xml:space="preserve">   fortunate    </w:t>
      </w:r>
      <w:r>
        <w:t xml:space="preserve">   interim    </w:t>
      </w:r>
      <w:r>
        <w:t xml:space="preserve">   transparent    </w:t>
      </w:r>
      <w:r>
        <w:t xml:space="preserve">   unflagging    </w:t>
      </w:r>
      <w:r>
        <w:t xml:space="preserve">   stoical    </w:t>
      </w:r>
      <w:r>
        <w:t xml:space="preserve">   stint    </w:t>
      </w:r>
      <w:r>
        <w:t xml:space="preserve">   scavenger    </w:t>
      </w:r>
      <w:r>
        <w:t xml:space="preserve">   rankle    </w:t>
      </w:r>
      <w:r>
        <w:t xml:space="preserve">   proxy    </w:t>
      </w:r>
      <w:r>
        <w:t xml:space="preserve">   proclaim    </w:t>
      </w:r>
      <w:r>
        <w:t xml:space="preserve">   plummet    </w:t>
      </w:r>
      <w:r>
        <w:t xml:space="preserve">   perceptible    </w:t>
      </w:r>
      <w:r>
        <w:t xml:space="preserve">   nullify    </w:t>
      </w:r>
      <w:r>
        <w:t xml:space="preserve">   infiltrate    </w:t>
      </w:r>
      <w:r>
        <w:t xml:space="preserve">   gaunt    </w:t>
      </w:r>
      <w:r>
        <w:t xml:space="preserve">   fervent    </w:t>
      </w:r>
      <w:r>
        <w:t xml:space="preserve">   enmity    </w:t>
      </w:r>
      <w:r>
        <w:t xml:space="preserve">   cryptic    </w:t>
      </w:r>
      <w:r>
        <w:t xml:space="preserve">   divergent    </w:t>
      </w:r>
      <w:r>
        <w:t xml:space="preserve">   vrony    </w:t>
      </w:r>
      <w:r>
        <w:t xml:space="preserve">   avail    </w:t>
      </w:r>
      <w:r>
        <w:t xml:space="preserve">   attire    </w:t>
      </w:r>
      <w:r>
        <w:t xml:space="preserve">   abut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8</dc:title>
  <dcterms:created xsi:type="dcterms:W3CDTF">2021-10-11T03:13:21Z</dcterms:created>
  <dcterms:modified xsi:type="dcterms:W3CDTF">2021-10-11T03:13:21Z</dcterms:modified>
</cp:coreProperties>
</file>