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unsupported generalization about a category or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maintaining of control over a group through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extermination aimed at intentionally destroying an entire targeted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prediction that results in behavior that makes the prediction come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belief that one's own race or ethnic group is naturally superior to other races or ethnic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blending of culturally distinct groups into a single group with a common culture and identity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discrimination that is upheld by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process of removing a group from a particular area through terror, expulsion, and mass murder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oversimplified, exaggerated, or unfavorable generalization about a category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segregation based on laws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policy that allows each group within society to keep its unique cultural identity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acts can lead to physical harm or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physical separation of a minority group from the dominant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segregation based on informal norms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practice of placing blame for one's troubles on an innocent individual or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ownership of one group of people by another group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</dc:title>
  <dcterms:created xsi:type="dcterms:W3CDTF">2021-10-11T03:15:53Z</dcterms:created>
  <dcterms:modified xsi:type="dcterms:W3CDTF">2021-10-11T03:15:53Z</dcterms:modified>
</cp:coreProperties>
</file>