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slave codes    </w:t>
      </w:r>
      <w:r>
        <w:t xml:space="preserve">   cotten gin    </w:t>
      </w:r>
      <w:r>
        <w:t xml:space="preserve">   discrimination    </w:t>
      </w:r>
      <w:r>
        <w:t xml:space="preserve">   famine    </w:t>
      </w:r>
      <w:r>
        <w:t xml:space="preserve">   steam locomotive    </w:t>
      </w:r>
      <w:r>
        <w:t xml:space="preserve">   rail roads    </w:t>
      </w:r>
      <w:r>
        <w:t xml:space="preserve">   steamboat    </w:t>
      </w:r>
      <w:r>
        <w:t xml:space="preserve">   telegraph    </w:t>
      </w:r>
      <w:r>
        <w:t xml:space="preserve">   morse    </w:t>
      </w:r>
      <w:r>
        <w:t xml:space="preserve">   urbanization    </w:t>
      </w:r>
      <w:r>
        <w:t xml:space="preserve">   lowell girls    </w:t>
      </w:r>
      <w:r>
        <w:t xml:space="preserve">   mass production    </w:t>
      </w:r>
      <w:r>
        <w:t xml:space="preserve">   interchangeable parts    </w:t>
      </w:r>
      <w:r>
        <w:t xml:space="preserve">   capitalists    </w:t>
      </w:r>
      <w:r>
        <w:t xml:space="preserve">   factory system    </w:t>
      </w:r>
      <w:r>
        <w:t xml:space="preserve">   industrial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2021-10-11T03:17:10Z</dcterms:created>
  <dcterms:modified xsi:type="dcterms:W3CDTF">2021-10-11T03:17:10Z</dcterms:modified>
</cp:coreProperties>
</file>