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11 - Circles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region of a circle bounded by a central angle and its corresponding arc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polygon with each side tangent to a circle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set of points that satisfy a given condition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set of points along a circle defined by a central angle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segment whose endpoints are the center of the circle and a point on the circle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polygon that has every vertex of the polygon on the circle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circles that lie in the same plane, have the same center, and have radii of different lengths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chord that contains the center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part of the circle in the exterior of the central angle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distance around a circle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arcs of a circle whith one point in common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 angle whose vertex is the center of a circle and whose sides intersect the circle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segment whose endpoints are on the circle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congruent arcs whose endpoints lie on a diameter of the circle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part of the circle in the interiour of the central angle and has a measure less than 180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11 - Circles</dc:title>
  <dcterms:created xsi:type="dcterms:W3CDTF">2021-10-11T03:17:42Z</dcterms:created>
  <dcterms:modified xsi:type="dcterms:W3CDTF">2021-10-11T03:17:42Z</dcterms:modified>
</cp:coreProperties>
</file>