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12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 strand of bacteria is changed by a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binds to dna and separates strands during transcriptions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mutation that shifts the reading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carries copies if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controls the differentiation of cells and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extra set of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sequence of dna with proteins and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involved in coding for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helps assemble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change in the dna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genes operating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codes for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trna molecule that are complimentary to a mrna codon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cells become specialized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operon is turned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decoding of mrna into a chain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dna coiled in around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dna coiled in the chromatin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virus that infects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monomer of nucleic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enzyme involved in replication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changes in 1 or few nucleotides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cell duplicates its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A=T and G=C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transfers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dna copied into a rna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 nucleotide sequence on messenger 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dna enzyme binds to make rna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biology</dc:title>
  <dcterms:created xsi:type="dcterms:W3CDTF">2021-10-11T03:18:11Z</dcterms:created>
  <dcterms:modified xsi:type="dcterms:W3CDTF">2021-10-11T03:18:11Z</dcterms:modified>
</cp:coreProperties>
</file>