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14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amyotrophic lateral sclerosis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CSF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autonomic nervous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EEG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central nervous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cerebral palsy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cerebrospinal fluid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CVA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cerebrovascular accident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electroencephalogram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headache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multiple sclerosis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position emission tomography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peripheral nervous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spinal cord injury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SCI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transient ischemic attack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abbreviations</dc:title>
  <dcterms:created xsi:type="dcterms:W3CDTF">2021-10-11T03:20:16Z</dcterms:created>
  <dcterms:modified xsi:type="dcterms:W3CDTF">2021-10-11T03:20:16Z</dcterms:modified>
</cp:coreProperties>
</file>