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structure where the exchange of food and gases occurs between the mother and the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short, soft layer of fur that provides excellent insulation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mammals that have the ability to walk upright on two legs and have opposable thumbs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meat eating mammals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teeth in the back of the mouth used for grinding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 bird does to itself to spread oil on its feathers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parent birds do to their eggs to keep them warm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 of feather that is short and fluffy and next to the bird's skin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food supply of an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feather that is long and that covers a bird and helps insulate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largest order of mammals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pouched mammals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reproductive group of mammals that is the largest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class to which birds belong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front teeth used for 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mammal that includes mice, rats, porcupines and squirrels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</dc:title>
  <dcterms:created xsi:type="dcterms:W3CDTF">2021-10-11T03:19:23Z</dcterms:created>
  <dcterms:modified xsi:type="dcterms:W3CDTF">2021-10-11T03:19:23Z</dcterms:modified>
</cp:coreProperties>
</file>