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are tiny free-floating organisms that live in the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air blanketing Earth's solid and liquid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the strip of land between the high and low tide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dense covering formed by the uppermost branches of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the climate of small specific place within a larger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trees have adapted to winter temperatures by dropping their leaves and going dormant during the cold season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is characterized by its hot, dry summers and cool, moist winters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extends from the intertidal zone out to the edge of the continental shelf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are photosynthetic plankton, which includes microscopic protists such as algae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all of Earth's water, ice, and water vapor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is located beyond the taiga in far northern latitudes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is the part of Earth where life exists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extends from the edge of the neritic zone to the base of the continental shelf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the long-term pattern of weather conditions in a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lies below 2000 meters and is in complete darkness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trees retain their needles all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another term for animal plankton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 an area where the primary plant life is grass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are found within the tropical climate zone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the collection of living things that live in the biosphere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 located in cooler climates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features of Earth's surface such as the continents, rock, and the seafloor-and everything below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partially enclosed body of water formed where a river flows into an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exist in cold, nutrient-rich waters, such as those found in California's Monterey Bay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is the day-day condition of Earth's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receives less the 25 centimeters of precipitation annually, and are always characterized by a very dry or arid climate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15</dc:title>
  <dcterms:created xsi:type="dcterms:W3CDTF">2021-10-11T03:20:47Z</dcterms:created>
  <dcterms:modified xsi:type="dcterms:W3CDTF">2021-10-11T03:20:47Z</dcterms:modified>
</cp:coreProperties>
</file>