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15 food &amp;' agriculture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accumulation of salts in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technology in which the genome of a living cell is modified for medical or industrial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cud-chewing mammal that has three or four chambered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catching or removing from a population more organisms than the population can replace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mixture of decomposing organic matter such as manure &amp;' rotting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describes organisms that have been bred &amp;' managed for human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domesticated animals that are raised to be used on a farm or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disorder of nutrition that results when a person does not consume enough energy of each of the nutrients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which human activities or climate changes make arid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certain organisms by humans to eliminate pests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aquatic plants &amp;'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farmland that can be used to grow crops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surface layer of the soil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poison used to destroy pests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widespread malnutrition &amp;' starvation in an area due to a shortage of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crops produced per unit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or amount of food a person 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in which the materials of earths surface are loosened, dissolved or worn out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food &amp;' agriculture </dc:title>
  <dcterms:created xsi:type="dcterms:W3CDTF">2021-10-11T03:20:17Z</dcterms:created>
  <dcterms:modified xsi:type="dcterms:W3CDTF">2021-10-11T03:20:17Z</dcterms:modified>
</cp:coreProperties>
</file>