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16  Ophthalmology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pertaining to sclera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ciliary body paralysis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retina 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iris 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pertaining to glassy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abnormal softening of lens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eyelid paralysis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who studies eyes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drooping eyelid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conjunctiva 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surgical repair of cornea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tear 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pertaining to cornea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pertaining t choroid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pertaining to nose and tears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instrument for measuring pupil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pertaining to 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pertaining to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pertaining to tears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process of measuring vision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16  Ophthalmology</dc:title>
  <dcterms:created xsi:type="dcterms:W3CDTF">2021-10-11T03:21:13Z</dcterms:created>
  <dcterms:modified xsi:type="dcterms:W3CDTF">2021-10-11T03:21:13Z</dcterms:modified>
</cp:coreProperties>
</file>