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share responsibilities, costs, profits, and losses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people who buy corporate stocks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business that is recognized as a seperate legal 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owners will operate with litte direction from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only one selling a product or providing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manufactured goods used to make other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all human effort ro produce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can be found in or on earths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business organizations provide goods without seeking profit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buyers want a greater quantity of goods when price is 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decisions are made by individual looking out for their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right to buy and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corporate profits paid to stockholders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 who organizes, manages, and assumes the risk of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business will produce more products when they sell at a higher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economic system in which productive resources are owned by private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lack of resource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corporations raise money by selling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small business owned by one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money a business has left over after it has paid expenses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</dc:title>
  <dcterms:created xsi:type="dcterms:W3CDTF">2021-10-11T03:21:17Z</dcterms:created>
  <dcterms:modified xsi:type="dcterms:W3CDTF">2021-10-11T03:21:17Z</dcterms:modified>
</cp:coreProperties>
</file>