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and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watch, observe, to listen to or to check (something) for a special purpose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portable (mobile) equipment used in the care and treatment of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Procedures used by equipment manufacturers to obtain, record and interpt test results required to establish that a process consistently produces a sterile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service provided to equipment to maintain its proper operating condition by providing planned inspection, and by detecting and correcting failures before they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label information on sterilization packages, trays or containers that identifies the sterilizer, cycle run and date of sterilization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hospital department responsible for performing safety inspections and function test on medical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area within the healthcare facility that conducts invasive and minimally invasive procedures requiring instruments, supplies and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Procedures used by a healthcare facilities to confirm that the validation undertaken by equipment manufacturer is applicable to the specific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days that that have elapsed since january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procedures used to return equipment to proper operating condition after it has become inoperative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and 20</dc:title>
  <dcterms:created xsi:type="dcterms:W3CDTF">2021-10-11T03:21:52Z</dcterms:created>
  <dcterms:modified xsi:type="dcterms:W3CDTF">2021-10-11T03:21:52Z</dcterms:modified>
</cp:coreProperties>
</file>