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8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</dc:title>
  <dcterms:created xsi:type="dcterms:W3CDTF">2021-10-11T03:21:14Z</dcterms:created>
  <dcterms:modified xsi:type="dcterms:W3CDTF">2021-10-11T03:21:14Z</dcterms:modified>
</cp:coreProperties>
</file>