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19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mutualistic partnerships fungi and the roots of certain plants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photosynthetic plantlike protists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underground network of hyphae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many phyla of all animal-like protists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mutualistic relationship between fungus and algae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short, hairlike structures that cover some or all of the cells surface...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temporary extension cytoplasm and plasma that helps it to move and feed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reproduce asexually by producing spores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fungus like protists that are made up of branching strands of cells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fungus cell walls are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reproductive structure that grows above ground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bodies of multi-cellular fungi are made of long strands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eukaryotic organisms that have both fungus-like and animal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eukaryote and isn't an animal, fungus or plant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crossword</dc:title>
  <dcterms:created xsi:type="dcterms:W3CDTF">2021-10-11T03:21:50Z</dcterms:created>
  <dcterms:modified xsi:type="dcterms:W3CDTF">2021-10-11T03:21:50Z</dcterms:modified>
</cp:coreProperties>
</file>