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1: The Nature of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Prediction or statement that can be tested and may be formed by prior knowledge, any previous observations, and new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Factor that is being measured during an experiment.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used to investigate what is happening around us in order to solve problems or answer questions; part of everyday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device or implement, especially one held in the hand, used to carry out a particular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variable that can be changed during a experiment.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room or building equipped for scientific experiments, research, or teaching, or for the manufacture of drugs or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purpose, planning, or intention that exists or is thought to exist behind an action, fact, or material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Variable that stays the same during an experiment.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sample that is treated like other experimental groups except that is the independent variable is not applied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discover or reveal (something) through detailed examination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electronic device for storing and processing data, typically in binary form, according to instructions given to it in a variable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Ways to solve problems that can include step-by-step plans, making models, and carefully through-out experiments.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Answers scientific questions through observation.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answer scientific questions by testing a hypothesis through the use of a series of carefully controlled steps.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size, length, or amount of something, as established by measuring.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controlled steps carried out to discover, test, or demonstrate.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facts and statistics collected together for reference or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test of the performance, qualities, or suitability of someone 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judgment or decision reached by reasoning.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facts, information, or ideas for use in creating a book or other 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The Nature of Science </dc:title>
  <dcterms:created xsi:type="dcterms:W3CDTF">2021-10-11T03:15:47Z</dcterms:created>
  <dcterms:modified xsi:type="dcterms:W3CDTF">2021-10-11T03:15:47Z</dcterms:modified>
</cp:coreProperties>
</file>