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1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old time pharmacist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old fashioned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smoothe leafed kale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walked lesurely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eased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indiscreet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prefernce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vicious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authoritative decree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restrictions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slaves property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odd or whimsical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unclear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small cheep car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dwelling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silent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new and perfect condition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minor officer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devotion to religious duty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dull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vocabulary</dc:title>
  <dcterms:created xsi:type="dcterms:W3CDTF">2021-10-11T03:15:33Z</dcterms:created>
  <dcterms:modified xsi:type="dcterms:W3CDTF">2021-10-11T03:15:33Z</dcterms:modified>
</cp:coreProperties>
</file>