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chapter 1 vocabulary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24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27</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32</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38</w:t>
            </w:r>
          </w:p>
        </w:tc>
      </w:tr>
      <w:tr>
        <w:trPr>
          <w:trHeight w:val="300" w:hRule="atLeast"/>
        </w:trPr>
        <w:tc>
          <w:tcPr>
            <w:tcBorders>
              <w:top w:val="single"/>
              <w:bottom w:val="single"/>
              <w:left w:val="single"/>
              <w:right w:val="single"/>
            </w:tcBorders>
            <w:vAlign w:val="top"/>
          </w:tcPr>
          <w:p>
            <w:pPr>
              <w:pStyle w:val="CrossgridTiny"/>
            </w:pPr>
            <w:r>
              <w:t xml:space="preserve">39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40</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43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49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 Computer literacy is the ability to use computers and related technology efficiently, with a range of skills covering levels from elementary use to programming and advanced problem solving.</w:t>
            </w:r>
          </w:p>
          <w:p>
            <w:pPr>
              <w:keepLines/>
              <w:pStyle w:val="CluesTiny"/>
            </w:pPr>
            <w:r>
              <w:rPr>
                <w:b w:val="true"/>
                <w:bCs w:val="true"/>
              </w:rPr>
              <w:t xml:space="preserve">6. </w:t>
            </w:r>
            <w:r>
              <w:t xml:space="preserve">Hardware: tools, machinery, and other durable</w:t>
            </w:r>
          </w:p>
          <w:p>
            <w:pPr>
              <w:keepLines/>
              <w:pStyle w:val="CluesTiny"/>
            </w:pPr>
            <w:r>
              <w:rPr>
                <w:b w:val="true"/>
                <w:bCs w:val="true"/>
              </w:rPr>
              <w:t xml:space="preserve">8. </w:t>
            </w:r>
            <w:r>
              <w:t xml:space="preserve"> A software developer is a person concerned with facets of the software development process, including the research, design, programming, and testing of computer software </w:t>
            </w:r>
          </w:p>
          <w:p>
            <w:pPr>
              <w:keepLines/>
              <w:pStyle w:val="CluesTiny"/>
            </w:pPr>
            <w:r>
              <w:rPr>
                <w:b w:val="true"/>
                <w:bCs w:val="true"/>
              </w:rPr>
              <w:t xml:space="preserve">12. </w:t>
            </w:r>
            <w:r>
              <w:t xml:space="preserve">Manufacturing: make (something) on a large scale using</w:t>
            </w:r>
          </w:p>
          <w:p>
            <w:pPr>
              <w:keepLines/>
              <w:pStyle w:val="CluesTiny"/>
            </w:pPr>
            <w:r>
              <w:rPr>
                <w:b w:val="true"/>
                <w:bCs w:val="true"/>
              </w:rPr>
              <w:t xml:space="preserve">13. </w:t>
            </w:r>
            <w:r>
              <w:t xml:space="preserve">Information: is stimuli that has meaning in some context for its receiver. When Information is entered into and stored in a computer, it is generally referred to as</w:t>
            </w:r>
          </w:p>
          <w:p>
            <w:pPr>
              <w:keepLines/>
              <w:pStyle w:val="CluesTiny"/>
            </w:pPr>
            <w:r>
              <w:rPr>
                <w:b w:val="true"/>
                <w:bCs w:val="true"/>
              </w:rPr>
              <w:t xml:space="preserve">17. </w:t>
            </w:r>
            <w:r>
              <w:t xml:space="preserve"> a hardware device capable of transmitting an analog or digital signal over the telephone, other communication.</w:t>
            </w:r>
          </w:p>
          <w:p>
            <w:pPr>
              <w:keepLines/>
              <w:pStyle w:val="CluesTiny"/>
            </w:pPr>
            <w:r>
              <w:rPr>
                <w:b w:val="true"/>
                <w:bCs w:val="true"/>
              </w:rPr>
              <w:t xml:space="preserve">20. </w:t>
            </w:r>
            <w:r>
              <w:t xml:space="preserve">an electronic version of a printed book that can be read on a computer or handheld device designed specifically for this purpose</w:t>
            </w:r>
          </w:p>
          <w:p>
            <w:pPr>
              <w:keepLines/>
              <w:pStyle w:val="CluesTiny"/>
            </w:pPr>
            <w:r>
              <w:rPr>
                <w:b w:val="true"/>
                <w:bCs w:val="true"/>
              </w:rPr>
              <w:t xml:space="preserve">21. </w:t>
            </w:r>
            <w:r>
              <w:t xml:space="preserve">handheld computer: is a computer that can conveniently be stored in a pocket (of sufficient size) and used while you're holding</w:t>
            </w:r>
          </w:p>
          <w:p>
            <w:pPr>
              <w:keepLines/>
              <w:pStyle w:val="CluesTiny"/>
            </w:pPr>
            <w:r>
              <w:rPr>
                <w:b w:val="true"/>
                <w:bCs w:val="true"/>
              </w:rPr>
              <w:t xml:space="preserve">25. </w:t>
            </w:r>
            <w:r>
              <w:t xml:space="preserve">facts and statistics collected together for reference or analysis </w:t>
            </w:r>
          </w:p>
          <w:p>
            <w:pPr>
              <w:keepLines/>
              <w:pStyle w:val="CluesTiny"/>
            </w:pPr>
            <w:r>
              <w:rPr>
                <w:b w:val="true"/>
                <w:bCs w:val="true"/>
              </w:rPr>
              <w:t xml:space="preserve">26. </w:t>
            </w:r>
            <w:r>
              <w:t xml:space="preserve">Game console: A specialized desktop computer used to play video</w:t>
            </w:r>
          </w:p>
          <w:p>
            <w:pPr>
              <w:keepLines/>
              <w:pStyle w:val="CluesTiny"/>
            </w:pPr>
            <w:r>
              <w:rPr>
                <w:b w:val="true"/>
                <w:bCs w:val="true"/>
              </w:rPr>
              <w:t xml:space="preserve">28. </w:t>
            </w:r>
            <w:r>
              <w:t xml:space="preserve">Desktop computer:  is a term commonly used to describe a system</w:t>
            </w:r>
          </w:p>
          <w:p>
            <w:pPr>
              <w:keepLines/>
              <w:pStyle w:val="CluesTiny"/>
            </w:pPr>
            <w:r>
              <w:rPr>
                <w:b w:val="true"/>
                <w:bCs w:val="true"/>
              </w:rPr>
              <w:t xml:space="preserve">29. </w:t>
            </w:r>
            <w:r>
              <w:t xml:space="preserve">network: is defined as a group of two or more computer systems linked together. There are many types of computer networks, including the following: local-area networks(LANs): The computers are geographically close together (that is, in the same</w:t>
            </w:r>
          </w:p>
          <w:p>
            <w:pPr>
              <w:keepLines/>
              <w:pStyle w:val="CluesTiny"/>
            </w:pPr>
            <w:r>
              <w:rPr>
                <w:b w:val="true"/>
                <w:bCs w:val="true"/>
              </w:rPr>
              <w:t xml:space="preserve">30. </w:t>
            </w:r>
            <w:r>
              <w:t xml:space="preserve">a regularly updated website or web page, typically one run by an individual or small group, that is written in an informal or conversational style</w:t>
            </w:r>
          </w:p>
          <w:p>
            <w:pPr>
              <w:keepLines/>
              <w:pStyle w:val="CluesTiny"/>
            </w:pPr>
            <w:r>
              <w:rPr>
                <w:b w:val="true"/>
                <w:bCs w:val="true"/>
              </w:rPr>
              <w:t xml:space="preserve">31. </w:t>
            </w:r>
            <w:r>
              <w:t xml:space="preserve"> completed partially or entirely by using a computer.</w:t>
            </w:r>
          </w:p>
          <w:p>
            <w:pPr>
              <w:keepLines/>
              <w:pStyle w:val="CluesTiny"/>
            </w:pPr>
            <w:r>
              <w:rPr>
                <w:b w:val="true"/>
                <w:bCs w:val="true"/>
              </w:rPr>
              <w:t xml:space="preserve">33. </w:t>
            </w:r>
            <w:r>
              <w:t xml:space="preserve">a list of questions and answers relating to a particular subject, especially one giving basic information for users of a website</w:t>
            </w:r>
          </w:p>
          <w:p>
            <w:pPr>
              <w:keepLines/>
              <w:pStyle w:val="CluesTiny"/>
            </w:pPr>
            <w:r>
              <w:rPr>
                <w:b w:val="true"/>
                <w:bCs w:val="true"/>
              </w:rPr>
              <w:t xml:space="preserve">34. </w:t>
            </w:r>
            <w:r>
              <w:t xml:space="preserve">(central processing unit):the part of a computer in which operations are controlled and executed</w:t>
            </w:r>
          </w:p>
          <w:p>
            <w:pPr>
              <w:keepLines/>
              <w:pStyle w:val="CluesTiny"/>
            </w:pPr>
            <w:r>
              <w:rPr>
                <w:b w:val="true"/>
                <w:bCs w:val="true"/>
              </w:rPr>
              <w:t xml:space="preserve">35. </w:t>
            </w:r>
            <w:r>
              <w:t xml:space="preserve">Netbook: is a small, light, low-power,that has less processing power than a full-sized laptop but is still suitable for word processing, running a Web browser and connecting wirelessly to the</w:t>
            </w:r>
          </w:p>
          <w:p>
            <w:pPr>
              <w:keepLines/>
              <w:pStyle w:val="CluesTiny"/>
            </w:pPr>
            <w:r>
              <w:rPr>
                <w:b w:val="true"/>
                <w:bCs w:val="true"/>
              </w:rPr>
              <w:t xml:space="preserve">37. </w:t>
            </w:r>
            <w:r>
              <w:t xml:space="preserve">installing : install program. Also called a "setup program" or "installer," it is software that prepares an application (software package) to run in the</w:t>
            </w:r>
          </w:p>
          <w:p>
            <w:pPr>
              <w:keepLines/>
              <w:pStyle w:val="CluesTiny"/>
            </w:pPr>
            <w:r>
              <w:rPr>
                <w:b w:val="true"/>
                <w:bCs w:val="true"/>
              </w:rPr>
              <w:t xml:space="preserve">39. </w:t>
            </w:r>
            <w:r>
              <w:t xml:space="preserve">graphical user interface: a visual way of interacting with a computer using items such as windows, icons, and menus, used by most modern operating</w:t>
            </w:r>
          </w:p>
          <w:p>
            <w:pPr>
              <w:keepLines/>
              <w:pStyle w:val="CluesTiny"/>
            </w:pPr>
            <w:r>
              <w:rPr>
                <w:b w:val="true"/>
                <w:bCs w:val="true"/>
              </w:rPr>
              <w:t xml:space="preserve">41. </w:t>
            </w:r>
            <w:r>
              <w:t xml:space="preserve">execute: and software engineering is the process by which a computer or a virtual machine performs the instructions of a computer</w:t>
            </w:r>
          </w:p>
          <w:p>
            <w:pPr>
              <w:keepLines/>
              <w:pStyle w:val="CluesTiny"/>
            </w:pPr>
            <w:r>
              <w:rPr>
                <w:b w:val="true"/>
                <w:bCs w:val="true"/>
              </w:rPr>
              <w:t xml:space="preserve">42. </w:t>
            </w:r>
            <w:r>
              <w:t xml:space="preserve">Instant message: a message sent via the Internet that appears on the recipient's screen as soon as it is</w:t>
            </w:r>
          </w:p>
          <w:p>
            <w:pPr>
              <w:keepLines/>
              <w:pStyle w:val="CluesTiny"/>
            </w:pPr>
            <w:r>
              <w:rPr>
                <w:b w:val="true"/>
                <w:bCs w:val="true"/>
              </w:rPr>
              <w:t xml:space="preserve">43. </w:t>
            </w:r>
            <w:r>
              <w:t xml:space="preserve">Internet: a global computer network providing a variety of information and communication facilities, consisting of interconnected networks using standardized communication</w:t>
            </w:r>
          </w:p>
          <w:p>
            <w:pPr>
              <w:keepLines/>
              <w:pStyle w:val="CluesTiny"/>
            </w:pPr>
            <w:r>
              <w:rPr>
                <w:b w:val="true"/>
                <w:bCs w:val="true"/>
              </w:rPr>
              <w:t xml:space="preserve">44. </w:t>
            </w:r>
            <w:r>
              <w:t xml:space="preserve">E-book reader: is a mobile electronic device that is designed primarily for the purpose of reading digital e-books and</w:t>
            </w:r>
          </w:p>
          <w:p>
            <w:pPr>
              <w:keepLines/>
              <w:pStyle w:val="CluesTiny"/>
            </w:pPr>
            <w:r>
              <w:rPr>
                <w:b w:val="true"/>
                <w:bCs w:val="true"/>
              </w:rPr>
              <w:t xml:space="preserve">45. </w:t>
            </w:r>
            <w:r>
              <w:t xml:space="preserve">an electronic device for storing and processing data</w:t>
            </w:r>
          </w:p>
          <w:p>
            <w:pPr>
              <w:keepLines/>
              <w:pStyle w:val="CluesTiny"/>
            </w:pPr>
            <w:r>
              <w:rPr>
                <w:b w:val="true"/>
                <w:bCs w:val="true"/>
              </w:rPr>
              <w:t xml:space="preserve">46. </w:t>
            </w:r>
            <w:r>
              <w:t xml:space="preserve">Online banking: a method of banking in which transactions are conducted electronically via the</w:t>
            </w:r>
          </w:p>
          <w:p>
            <w:pPr>
              <w:keepLines/>
              <w:pStyle w:val="CluesTiny"/>
            </w:pPr>
            <w:r>
              <w:rPr>
                <w:b w:val="true"/>
                <w:bCs w:val="true"/>
              </w:rPr>
              <w:t xml:space="preserve">47. </w:t>
            </w:r>
            <w:r>
              <w:t xml:space="preserve">Operating system: the software that supports a computer's basic functions, such as scheduling tasks, executing applications, and controlling</w:t>
            </w:r>
          </w:p>
          <w:p>
            <w:pPr>
              <w:keepLines/>
              <w:pStyle w:val="CluesTiny"/>
            </w:pPr>
            <w:r>
              <w:rPr>
                <w:b w:val="true"/>
                <w:bCs w:val="true"/>
              </w:rPr>
              <w:t xml:space="preserve">48. </w:t>
            </w:r>
            <w:r>
              <w:t xml:space="preserve">Mobile users: A person traveling with a smartphone, tablet or other portable device that requires Internet access via a cellular</w:t>
            </w:r>
          </w:p>
          <w:p>
            <w:pPr>
              <w:keepLines/>
              <w:pStyle w:val="CluesTiny"/>
            </w:pPr>
            <w:r>
              <w:rPr>
                <w:b w:val="true"/>
                <w:bCs w:val="true"/>
              </w:rPr>
              <w:t xml:space="preserve">49. </w:t>
            </w:r>
            <w:r>
              <w:t xml:space="preserve">Convergence: the process or state of</w:t>
            </w:r>
          </w:p>
          <w:p>
            <w:pPr>
              <w:keepLines/>
              <w:pStyle w:val="CluesTiny"/>
            </w:pPr>
            <w:r>
              <w:rPr>
                <w:b w:val="true"/>
                <w:bCs w:val="true"/>
              </w:rPr>
              <w:t xml:space="preserve">50. </w:t>
            </w:r>
            <w:r>
              <w:t xml:space="preserve">Laptop computer: a computer that is portable and suitable for use while</w:t>
            </w:r>
          </w:p>
        </w:tc>
        <w:tc>
          <w:p>
            <w:pPr>
              <w:pStyle w:val="CluesTiny"/>
            </w:pPr>
            <w:r>
              <w:rPr>
                <w:b w:val="true"/>
                <w:bCs w:val="true"/>
              </w:rPr>
              <w:t xml:space="preserve">Down</w:t>
            </w:r>
          </w:p>
          <w:p>
            <w:pPr>
              <w:keepLines/>
              <w:pStyle w:val="CluesTiny"/>
            </w:pPr>
            <w:r>
              <w:rPr>
                <w:b w:val="true"/>
                <w:bCs w:val="true"/>
              </w:rPr>
              <w:t xml:space="preserve">2. </w:t>
            </w:r>
            <w:r>
              <w:t xml:space="preserve">Online social network is an online platform which people use to build social networks or social relations with other people who share similar personal or career interests, activities, backgrounds or real-life</w:t>
            </w:r>
          </w:p>
          <w:p>
            <w:pPr>
              <w:keepLines/>
              <w:pStyle w:val="CluesTiny"/>
            </w:pPr>
            <w:r>
              <w:rPr>
                <w:b w:val="true"/>
                <w:bCs w:val="true"/>
              </w:rPr>
              <w:t xml:space="preserve">3. </w:t>
            </w:r>
            <w:r>
              <w:t xml:space="preserve">notebook computer: is a battery- or AC-powered personal computer generally smaller than a briefcase that can easily be transported and conveniently used in temporary spaces such as on airplanes, in libraries, temporary offices, and at</w:t>
            </w:r>
          </w:p>
          <w:p>
            <w:pPr>
              <w:keepLines/>
              <w:pStyle w:val="CluesTiny"/>
            </w:pPr>
            <w:r>
              <w:rPr>
                <w:b w:val="true"/>
                <w:bCs w:val="true"/>
              </w:rPr>
              <w:t xml:space="preserve">4. </w:t>
            </w:r>
            <w:r>
              <w:t xml:space="preserve">Mainframe: (colloquially referred to as "big iron") are computers used primarily by large organizations for critical applications, bulk data processing, such as census, industry and consumer statistics, enterprise resource planning, and transaction</w:t>
            </w:r>
          </w:p>
          <w:p>
            <w:pPr>
              <w:keepLines/>
              <w:pStyle w:val="CluesTiny"/>
            </w:pPr>
            <w:r>
              <w:rPr>
                <w:b w:val="true"/>
                <w:bCs w:val="true"/>
              </w:rPr>
              <w:t xml:space="preserve">5. </w:t>
            </w:r>
            <w:r>
              <w:t xml:space="preserve">Mobile computing: is a generic term that refers to a variety of devices that allow people to access data and information from wherever they are. Sometimes referred to as "human-computer interaction," mobile computing transports data, voice, and video over a network via a mobile</w:t>
            </w:r>
          </w:p>
          <w:p>
            <w:pPr>
              <w:keepLines/>
              <w:pStyle w:val="CluesTiny"/>
            </w:pPr>
            <w:r>
              <w:rPr>
                <w:b w:val="true"/>
                <w:bCs w:val="true"/>
              </w:rPr>
              <w:t xml:space="preserve">7. </w:t>
            </w:r>
            <w:r>
              <w:t xml:space="preserve">Memory: is any physical device capable of storing information temporarily or</w:t>
            </w:r>
          </w:p>
          <w:p>
            <w:pPr>
              <w:keepLines/>
              <w:pStyle w:val="CluesTiny"/>
            </w:pPr>
            <w:r>
              <w:rPr>
                <w:b w:val="true"/>
                <w:bCs w:val="true"/>
              </w:rPr>
              <w:t xml:space="preserve">9. </w:t>
            </w:r>
            <w:r>
              <w:t xml:space="preserve">Microblogging: A type of blog that lets users publish short text updates. Bloggers can usually use a number of service for the updates including instant messaging, email, or Twitter. The posts are called microposts, while the act of using these services to update your blog is called</w:t>
            </w:r>
          </w:p>
          <w:p>
            <w:pPr>
              <w:keepLines/>
              <w:pStyle w:val="CluesTiny"/>
            </w:pPr>
            <w:r>
              <w:rPr>
                <w:b w:val="true"/>
                <w:bCs w:val="true"/>
              </w:rPr>
              <w:t xml:space="preserve">10. </w:t>
            </w:r>
            <w:r>
              <w:t xml:space="preserve"> might include word processing, spreadsheet, database, presentation, and email application</w:t>
            </w:r>
          </w:p>
          <w:p>
            <w:pPr>
              <w:keepLines/>
              <w:pStyle w:val="CluesTiny"/>
            </w:pPr>
            <w:r>
              <w:rPr>
                <w:b w:val="true"/>
                <w:bCs w:val="true"/>
              </w:rPr>
              <w:t xml:space="preserve">11. </w:t>
            </w:r>
            <w:r>
              <w:t xml:space="preserve">input device: is (a piece of computer hardware equipment) used to provide data and control signals to an information processing system such as a computer or information appliance. Examples of input devices include keyboards, mouse, scanners, digital cameras and</w:t>
            </w:r>
          </w:p>
          <w:p>
            <w:pPr>
              <w:keepLines/>
              <w:pStyle w:val="CluesTiny"/>
            </w:pPr>
            <w:r>
              <w:rPr>
                <w:b w:val="true"/>
                <w:bCs w:val="true"/>
              </w:rPr>
              <w:t xml:space="preserve">14. </w:t>
            </w:r>
            <w:r>
              <w:t xml:space="preserve">Enterprise user:  is computer software used to satisfy the needs of an organization rather than individual</w:t>
            </w:r>
          </w:p>
          <w:p>
            <w:pPr>
              <w:keepLines/>
              <w:pStyle w:val="CluesTiny"/>
            </w:pPr>
            <w:r>
              <w:rPr>
                <w:b w:val="true"/>
                <w:bCs w:val="true"/>
              </w:rPr>
              <w:t xml:space="preserve">15. </w:t>
            </w:r>
            <w:r>
              <w:t xml:space="preserve"> system with a dedicated function within a larger mechanical or electrical system</w:t>
            </w:r>
          </w:p>
          <w:p>
            <w:pPr>
              <w:keepLines/>
              <w:pStyle w:val="CluesTiny"/>
            </w:pPr>
            <w:r>
              <w:rPr>
                <w:b w:val="true"/>
                <w:bCs w:val="true"/>
              </w:rPr>
              <w:t xml:space="preserve">16. </w:t>
            </w:r>
            <w:r>
              <w:t xml:space="preserve"> is the set of competencies required for full participation in a knowledge society</w:t>
            </w:r>
          </w:p>
          <w:p>
            <w:pPr>
              <w:keepLines/>
              <w:pStyle w:val="CluesTiny"/>
            </w:pPr>
            <w:r>
              <w:rPr>
                <w:b w:val="true"/>
                <w:bCs w:val="true"/>
              </w:rPr>
              <w:t xml:space="preserve">18. </w:t>
            </w:r>
            <w:r>
              <w:t xml:space="preserve">cycle: (sometimes called a fetch–decode–execute cycle) is the basic operational process of a</w:t>
            </w:r>
          </w:p>
          <w:p>
            <w:pPr>
              <w:keepLines/>
              <w:pStyle w:val="CluesTiny"/>
            </w:pPr>
            <w:r>
              <w:rPr>
                <w:b w:val="true"/>
                <w:bCs w:val="true"/>
              </w:rPr>
              <w:t xml:space="preserve">19. </w:t>
            </w:r>
            <w:r>
              <w:t xml:space="preserve"> a camera that records and stores digital images </w:t>
            </w:r>
          </w:p>
          <w:p>
            <w:pPr>
              <w:keepLines/>
              <w:pStyle w:val="CluesTiny"/>
            </w:pPr>
            <w:r>
              <w:rPr>
                <w:b w:val="true"/>
                <w:bCs w:val="true"/>
              </w:rPr>
              <w:t xml:space="preserve">22. </w:t>
            </w:r>
            <w:r>
              <w:t xml:space="preserve">Home user: A user is a person who uses a computer or network</w:t>
            </w:r>
          </w:p>
          <w:p>
            <w:pPr>
              <w:keepLines/>
              <w:pStyle w:val="CluesTiny"/>
            </w:pPr>
            <w:r>
              <w:rPr>
                <w:b w:val="true"/>
                <w:bCs w:val="true"/>
              </w:rPr>
              <w:t xml:space="preserve">23. </w:t>
            </w:r>
            <w:r>
              <w:t xml:space="preserve">Information processing: is the change (processing) of information in any manner detectable by an</w:t>
            </w:r>
          </w:p>
          <w:p>
            <w:pPr>
              <w:keepLines/>
              <w:pStyle w:val="CluesTiny"/>
            </w:pPr>
            <w:r>
              <w:rPr>
                <w:b w:val="true"/>
                <w:bCs w:val="true"/>
              </w:rPr>
              <w:t xml:space="preserve">24. </w:t>
            </w:r>
            <w:r>
              <w:t xml:space="preserve">Green computing: is the environmentally responsible and eco-friendly use of computers and their</w:t>
            </w:r>
          </w:p>
          <w:p>
            <w:pPr>
              <w:keepLines/>
              <w:pStyle w:val="CluesTiny"/>
            </w:pPr>
            <w:r>
              <w:rPr>
                <w:b w:val="true"/>
                <w:bCs w:val="true"/>
              </w:rPr>
              <w:t xml:space="preserve">27. </w:t>
            </w:r>
            <w:r>
              <w:t xml:space="preserve">Investing online: also known as online trading or trading online, is a process by which individual investors and traders buy and sell securities over an electronic network, typically with a brokerage</w:t>
            </w:r>
          </w:p>
          <w:p>
            <w:pPr>
              <w:keepLines/>
              <w:pStyle w:val="CluesTiny"/>
            </w:pPr>
            <w:r>
              <w:rPr>
                <w:b w:val="true"/>
                <w:bCs w:val="true"/>
              </w:rPr>
              <w:t xml:space="preserve">32. </w:t>
            </w:r>
            <w:r>
              <w:t xml:space="preserve">Enterprise computing: is a buzzword that refers to business-oriented information technology that is critical to a company's</w:t>
            </w:r>
          </w:p>
          <w:p>
            <w:pPr>
              <w:keepLines/>
              <w:pStyle w:val="CluesTiny"/>
            </w:pPr>
            <w:r>
              <w:rPr>
                <w:b w:val="true"/>
                <w:bCs w:val="true"/>
              </w:rPr>
              <w:t xml:space="preserve">36. </w:t>
            </w:r>
            <w:r>
              <w:t xml:space="preserve">Internet-enabled: the single worldwide computer network that interconnects other computer networks, on which end-user services, such as World Wide Web sites or data archives, are located, enabling data and other information to be exchanged, (Also called) the</w:t>
            </w:r>
          </w:p>
          <w:p>
            <w:pPr>
              <w:keepLines/>
              <w:pStyle w:val="CluesTiny"/>
            </w:pPr>
            <w:r>
              <w:rPr>
                <w:b w:val="true"/>
                <w:bCs w:val="true"/>
              </w:rPr>
              <w:t xml:space="preserve">38. </w:t>
            </w:r>
            <w:r>
              <w:t xml:space="preserve">Online:Recently, however, the term "online" usually means being connected to the Internet. The connection can be through a phone line, using a dial-up or DSL modem, a cable line via a cable modem, or through a wireless connection. A computer can also be online via a connection to a computer</w:t>
            </w:r>
          </w:p>
          <w:p>
            <w:pPr>
              <w:keepLines/>
              <w:pStyle w:val="CluesTiny"/>
            </w:pPr>
            <w:r>
              <w:rPr>
                <w:b w:val="true"/>
                <w:bCs w:val="true"/>
              </w:rPr>
              <w:t xml:space="preserve">40. </w:t>
            </w:r>
            <w:r>
              <w:t xml:space="preserve">Mobile device: (or handheld computer) is a computing device small enough to hold and operate in the hand. ... Mobile devices may run mobile operating systems that allow third-party apps specialized for said capabilities to be installed and</w:t>
            </w:r>
          </w:p>
        </w:tc>
      </w:tr>
    </w:tbl>
    <w:p>
      <w:pPr>
        <w:pStyle w:val="WordBankLarge"/>
      </w:pPr>
      <w:r>
        <w:t xml:space="preserve">   application software     </w:t>
      </w:r>
      <w:r>
        <w:t xml:space="preserve">   blog    </w:t>
      </w:r>
      <w:r>
        <w:t xml:space="preserve">   communication device    </w:t>
      </w:r>
      <w:r>
        <w:t xml:space="preserve">   computer    </w:t>
      </w:r>
      <w:r>
        <w:t xml:space="preserve">   computer literacy     </w:t>
      </w:r>
      <w:r>
        <w:t xml:space="preserve">   computer-aided    </w:t>
      </w:r>
      <w:r>
        <w:t xml:space="preserve">   machinery.    </w:t>
      </w:r>
      <w:r>
        <w:t xml:space="preserve">   converging.    </w:t>
      </w:r>
      <w:r>
        <w:t xml:space="preserve">   cpu    </w:t>
      </w:r>
      <w:r>
        <w:t xml:space="preserve">   data    </w:t>
      </w:r>
      <w:r>
        <w:t xml:space="preserve">   unit.    </w:t>
      </w:r>
      <w:r>
        <w:t xml:space="preserve">   developer    </w:t>
      </w:r>
      <w:r>
        <w:t xml:space="preserve">   digital camera     </w:t>
      </w:r>
      <w:r>
        <w:t xml:space="preserve">   digital literacy     </w:t>
      </w:r>
      <w:r>
        <w:t xml:space="preserve">   ebook    </w:t>
      </w:r>
      <w:r>
        <w:t xml:space="preserve">   periodicals.    </w:t>
      </w:r>
      <w:r>
        <w:t xml:space="preserve">   embedded computer     </w:t>
      </w:r>
      <w:r>
        <w:t xml:space="preserve">   operations.    </w:t>
      </w:r>
      <w:r>
        <w:t xml:space="preserve">   users.    </w:t>
      </w:r>
      <w:r>
        <w:t xml:space="preserve">   program.    </w:t>
      </w:r>
      <w:r>
        <w:t xml:space="preserve">   FAQ    </w:t>
      </w:r>
      <w:r>
        <w:t xml:space="preserve">   games.    </w:t>
      </w:r>
      <w:r>
        <w:t xml:space="preserve">   systems.    </w:t>
      </w:r>
      <w:r>
        <w:t xml:space="preserve">   resources.    </w:t>
      </w:r>
      <w:r>
        <w:t xml:space="preserve">   it.    </w:t>
      </w:r>
      <w:r>
        <w:t xml:space="preserve">   equipment.    </w:t>
      </w:r>
      <w:r>
        <w:t xml:space="preserve">   service.    </w:t>
      </w:r>
      <w:r>
        <w:t xml:space="preserve">   data.    </w:t>
      </w:r>
      <w:r>
        <w:t xml:space="preserve">   observer.    </w:t>
      </w:r>
      <w:r>
        <w:t xml:space="preserve">   computer.    </w:t>
      </w:r>
      <w:r>
        <w:t xml:space="preserve">   joysticks.    </w:t>
      </w:r>
      <w:r>
        <w:t xml:space="preserve">   computer.    </w:t>
      </w:r>
      <w:r>
        <w:t xml:space="preserve">   transmitted.    </w:t>
      </w:r>
      <w:r>
        <w:t xml:space="preserve">   protocols.    </w:t>
      </w:r>
      <w:r>
        <w:t xml:space="preserve">   Net.    </w:t>
      </w:r>
      <w:r>
        <w:t xml:space="preserve">   traveling.    </w:t>
      </w:r>
      <w:r>
        <w:t xml:space="preserve">   processing.    </w:t>
      </w:r>
      <w:r>
        <w:t xml:space="preserve">   permanently.    </w:t>
      </w:r>
      <w:r>
        <w:t xml:space="preserve">   microblogging.    </w:t>
      </w:r>
      <w:r>
        <w:t xml:space="preserve">   device.    </w:t>
      </w:r>
      <w:r>
        <w:t xml:space="preserve">   run.    </w:t>
      </w:r>
      <w:r>
        <w:t xml:space="preserve">   system.    </w:t>
      </w:r>
      <w:r>
        <w:t xml:space="preserve">   Internet.    </w:t>
      </w:r>
      <w:r>
        <w:t xml:space="preserve">   building).    </w:t>
      </w:r>
      <w:r>
        <w:t xml:space="preserve">   meetings.    </w:t>
      </w:r>
      <w:r>
        <w:t xml:space="preserve">   network.    </w:t>
      </w:r>
      <w:r>
        <w:t xml:space="preserve">   Internet.    </w:t>
      </w:r>
      <w:r>
        <w:t xml:space="preserve">   firm.    </w:t>
      </w:r>
      <w:r>
        <w:t xml:space="preserve">   connections.    </w:t>
      </w:r>
      <w:r>
        <w:t xml:space="preserve">   peripherals.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vocabulary </dc:title>
  <dcterms:created xsi:type="dcterms:W3CDTF">2021-10-11T03:16:35Z</dcterms:created>
  <dcterms:modified xsi:type="dcterms:W3CDTF">2021-10-11T03:16:35Z</dcterms:modified>
</cp:coreProperties>
</file>