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23-24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rulers of the Ottoman Empire in the Middle 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allows people to cast their votes without announcing them publicly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idea of the US expanding across the continent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fought between China and Great Britain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settlements for convicts in the British colony of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legal separation of races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trade between countries without quotas, tariffs or other restrictions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area in which an outside power claimed exclusive investment or trading privileges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form of government in which the executive leaders are chosen by and responsible to the legislature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high ranking army officer in France, imprisoned on Devil’s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bought by Thomas Jefferson; 1803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leader of the Whig Party in England during the 1870’s; was Prime Minister.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campaign against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Ruled as a dictator at first, and then eased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domination by one country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23-24 crossword puzzle</dc:title>
  <dcterms:created xsi:type="dcterms:W3CDTF">2021-10-11T03:24:19Z</dcterms:created>
  <dcterms:modified xsi:type="dcterms:W3CDTF">2021-10-11T03:24:19Z</dcterms:modified>
</cp:coreProperties>
</file>