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mixing food that is normally cooking it with a 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cut food into small pieces with kitchen shears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using a pastry brush to coat a food with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put small pieces of food on the surface of another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mix thoroughly and add air to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pulverize food into crumbs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combining two or more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break or tear off small layers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to mix a light mixture into a heavier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add a thin layer of food to a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coat a food with three different layers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cut pieces of food into large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smash food into a smooth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pour liquid over food as it cooks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cut off a very thin layer of a peel with a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cut foods like almonds into very small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lightly sprinkle a food with flour or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beat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mash cooked fruits or vegetables until they are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mix ingredients such as salads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subtracting the weight of the can to see what the food weighs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coat food heavily with flour, breadcrumbs, or cornmeal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use a grinder o cut foods into small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beat quickly and vigorously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divide food into four equal pieces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vocab</dc:title>
  <dcterms:created xsi:type="dcterms:W3CDTF">2021-10-12T14:03:46Z</dcterms:created>
  <dcterms:modified xsi:type="dcterms:W3CDTF">2021-10-12T14:03:46Z</dcterms:modified>
</cp:coreProperties>
</file>