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26 pedicures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products designed to soften and smooth thickened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unique method of applying pressure with thumb and index fingers to the hands and feet; it has demonstrated health benefits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 scoop -shaped implement used for more efficient removal of debris from the nail folds, eponychium and hyponychium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dark, fined-grained volcanic rock used in hot stone massage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larger much stronger and used to trim excess cuticle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inorganic compound that degrades the protein in the callus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also known as pedicure paddles-large abrasive files used to reduce and smooth thicker foot calluses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known as masque and is a concentrated treatment product often composed of mineral,moisturizers and other ingredients to cleanse,exfoliate ,tighten,tone,hydrate and nourish the skin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products containing gentle soaps, moisturizers and other additives that are used in a pedicure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organic acid that derives originally from the bark of willow trees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metal implement with a grooved edge that is used for filling and smoothing the edges of the nail plate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 based lotions that contain mild,gritty-like abrasive and moisturizes to help remove dry,flaky skin and reduce calluses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foam rubber or cotton disposable materials used to keep toes apart while polishing the nails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performed on the feet by a cosmetologist or a nail technician; can include exfoliating the skin and callus reduction as well as trimming,shaping,and polishing toenails,and a foot massage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super hydrating effect on skin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larger than fingernail clippers curved or straight jaw designed for cutting toenails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26 pedicures</dc:title>
  <dcterms:created xsi:type="dcterms:W3CDTF">2021-10-11T03:25:16Z</dcterms:created>
  <dcterms:modified xsi:type="dcterms:W3CDTF">2021-10-11T03:25:16Z</dcterms:modified>
</cp:coreProperties>
</file>