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brand name for cefuroxime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brand anme for cefixime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brand name for sulfamethoxazole + trimethoprim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brand name for azithromycin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brand name for ciprofloxacin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class does tobrex belong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brand name for tobramycin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generic name for merrem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brand name for cephalexin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brand name for minocycline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which class does gatifloxacin belong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which class does keflex belong to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generic name for vibra tabs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generic name for eyrc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class does biaxin belong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brand name for clarithromycin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brand name for metronidazole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brand anme for vancomycin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brand name for mupirocin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brand name for moxifloxacin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29</dc:title>
  <dcterms:created xsi:type="dcterms:W3CDTF">2021-10-11T03:26:31Z</dcterms:created>
  <dcterms:modified xsi:type="dcterms:W3CDTF">2021-10-11T03:26:31Z</dcterms:modified>
</cp:coreProperties>
</file>