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2B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vivo    </w:t>
      </w:r>
      <w:r>
        <w:t xml:space="preserve">   pastel    </w:t>
      </w:r>
      <w:r>
        <w:t xml:space="preserve">   oscuro    </w:t>
      </w:r>
      <w:r>
        <w:t xml:space="preserve">   claro    </w:t>
      </w:r>
      <w:r>
        <w:t xml:space="preserve">   la talla    </w:t>
      </w:r>
      <w:r>
        <w:t xml:space="preserve">   probarse    </w:t>
      </w:r>
      <w:r>
        <w:t xml:space="preserve">   el numero    </w:t>
      </w:r>
      <w:r>
        <w:t xml:space="preserve">   mediano    </w:t>
      </w:r>
      <w:r>
        <w:t xml:space="preserve">   la marca    </w:t>
      </w:r>
      <w:r>
        <w:t xml:space="preserve">   flojo    </w:t>
      </w:r>
      <w:r>
        <w:t xml:space="preserve">   exagerado    </w:t>
      </w:r>
      <w:r>
        <w:t xml:space="preserve">   el estilo    </w:t>
      </w:r>
      <w:r>
        <w:t xml:space="preserve">   estar de moda    </w:t>
      </w:r>
      <w:r>
        <w:t xml:space="preserve">   escoger    </w:t>
      </w:r>
      <w:r>
        <w:t xml:space="preserve">   apretado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2B Vocabulary </dc:title>
  <dcterms:created xsi:type="dcterms:W3CDTF">2021-10-11T03:25:33Z</dcterms:created>
  <dcterms:modified xsi:type="dcterms:W3CDTF">2021-10-11T03:25:33Z</dcterms:modified>
</cp:coreProperties>
</file>