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necesito ayuda en clase de ciencias sociales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horario de mis clases es dificil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 clase favorita es la de 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estoy en el noveno grado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 trabajo esta en la carpeta de argollas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clase de ciencias naturales es dificil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clase de technologia es muy aburrida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calculadora me ayuda en matematicas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diccionario me ayuda a definir palabras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 septima clase es de espanol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 me gusta el almuerzo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 gusta ensenar a otros como se hacen las cosas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crossword puzzle</dc:title>
  <dcterms:created xsi:type="dcterms:W3CDTF">2021-10-11T03:22:37Z</dcterms:created>
  <dcterms:modified xsi:type="dcterms:W3CDTF">2021-10-11T03:22:37Z</dcterms:modified>
</cp:coreProperties>
</file>