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property that depends on the type of matter in a sample, not the amount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fixed volume but no fixed shape; takes shape of container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change that produces matter with a different composition than the original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anything that has mass and takes up space 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separating a substance using its boiling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solid that forms from a solution during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substance made up of two or more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property that can be observed or measured without changing the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process of separating solids from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Matter that has a uniform and definite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change in substance but doesnt involve a change in how it looks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one or two letter representation of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process that changes one set of chemicals into another set of chemical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 or compound produced by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uniform in composition; different throughout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property that depends on the amount of matter in a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for a substance to undergo a chemical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solution; uniform throughout is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amount of matter in an object 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matter that exists in the gas state but is generally a liquid or solid at room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 definite shape or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element or compound that enters into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combination of two or more substances that are not chemically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definite shape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any part of a sample with uniform composition and properties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can be found on periodic table; cant be broken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another name for homogeneous mixture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vocab</dc:title>
  <dcterms:created xsi:type="dcterms:W3CDTF">2021-10-11T03:22:43Z</dcterms:created>
  <dcterms:modified xsi:type="dcterms:W3CDTF">2021-10-11T03:22:43Z</dcterms:modified>
</cp:coreProperties>
</file>