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speciation    </w:t>
      </w:r>
      <w:r>
        <w:t xml:space="preserve">   variation    </w:t>
      </w:r>
      <w:r>
        <w:t xml:space="preserve">   primates    </w:t>
      </w:r>
      <w:r>
        <w:t xml:space="preserve">   nucleotide    </w:t>
      </w:r>
      <w:r>
        <w:t xml:space="preserve">   isolation    </w:t>
      </w:r>
      <w:r>
        <w:t xml:space="preserve">   morphology    </w:t>
      </w:r>
      <w:r>
        <w:t xml:space="preserve">   genome    </w:t>
      </w:r>
      <w:r>
        <w:t xml:space="preserve">   distribution    </w:t>
      </w:r>
      <w:r>
        <w:t xml:space="preserve">   taxonomy    </w:t>
      </w:r>
      <w:r>
        <w:t xml:space="preserve">   reproduction    </w:t>
      </w:r>
      <w:r>
        <w:t xml:space="preserve">   generation    </w:t>
      </w:r>
      <w:r>
        <w:t xml:space="preserve">   in breeding    </w:t>
      </w:r>
      <w:r>
        <w:t xml:space="preserve">   biodiversity    </w:t>
      </w:r>
      <w:r>
        <w:t xml:space="preserve">   cross breeding    </w:t>
      </w:r>
      <w:r>
        <w:t xml:space="preserve">   evolution    </w:t>
      </w:r>
      <w:r>
        <w:t xml:space="preserve">   homologous    </w:t>
      </w:r>
      <w:r>
        <w:t xml:space="preserve">   species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</dc:title>
  <dcterms:created xsi:type="dcterms:W3CDTF">2021-10-11T03:29:27Z</dcterms:created>
  <dcterms:modified xsi:type="dcterms:W3CDTF">2021-10-11T03:29:27Z</dcterms:modified>
</cp:coreProperties>
</file>