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section 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population increases by a fixed percentage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characteristics of the environment that limit population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 population's initial exponential increase is slowed and finally stopped by limiting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seasonal movement into and out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departure of indivisuals from a given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limiting factors whose influence is no affected by population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arrival of indivisuals from outside an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maximum ability to produce offspring in ideal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largest population size a given environment can sustainably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the likelihood of death varies with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section 3 crossword puzzle</dc:title>
  <dcterms:created xsi:type="dcterms:W3CDTF">2021-10-11T03:28:44Z</dcterms:created>
  <dcterms:modified xsi:type="dcterms:W3CDTF">2021-10-11T03:28:44Z</dcterms:modified>
</cp:coreProperties>
</file>