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chapter 4 social studies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belief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brought into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business's make one product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true statment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to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leave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trade route  connected to English, England, and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center of colonial shared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free to choice to make or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lands beyond areas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chapter 4 social studies </dc:title>
  <dcterms:created xsi:type="dcterms:W3CDTF">2021-10-10T23:42:40Z</dcterms:created>
  <dcterms:modified xsi:type="dcterms:W3CDTF">2021-10-10T23:42:40Z</dcterms:modified>
</cp:coreProperties>
</file>