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4a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biblioteca    </w:t>
      </w:r>
      <w:r>
        <w:t xml:space="preserve">   compras    </w:t>
      </w:r>
      <w:r>
        <w:t xml:space="preserve">   domingo    </w:t>
      </w:r>
      <w:r>
        <w:t xml:space="preserve">   el banco    </w:t>
      </w:r>
      <w:r>
        <w:t xml:space="preserve">   el cafe    </w:t>
      </w:r>
      <w:r>
        <w:t xml:space="preserve">   el campo    </w:t>
      </w:r>
      <w:r>
        <w:t xml:space="preserve">   el centro comercial    </w:t>
      </w:r>
      <w:r>
        <w:t xml:space="preserve">   el cine    </w:t>
      </w:r>
      <w:r>
        <w:t xml:space="preserve">   el club    </w:t>
      </w:r>
      <w:r>
        <w:t xml:space="preserve">   el equipo de    </w:t>
      </w:r>
      <w:r>
        <w:t xml:space="preserve">   el gimnasio    </w:t>
      </w:r>
      <w:r>
        <w:t xml:space="preserve">   el parque    </w:t>
      </w:r>
      <w:r>
        <w:t xml:space="preserve">   el resturante    </w:t>
      </w:r>
      <w:r>
        <w:t xml:space="preserve">   el supermercado    </w:t>
      </w:r>
      <w:r>
        <w:t xml:space="preserve">   el templo    </w:t>
      </w:r>
      <w:r>
        <w:t xml:space="preserve">   el trabajo    </w:t>
      </w:r>
      <w:r>
        <w:t xml:space="preserve">   en casa    </w:t>
      </w:r>
      <w:r>
        <w:t xml:space="preserve">   jueves    </w:t>
      </w:r>
      <w:r>
        <w:t xml:space="preserve">   la casa    </w:t>
      </w:r>
      <w:r>
        <w:t xml:space="preserve">   la farmacia    </w:t>
      </w:r>
      <w:r>
        <w:t xml:space="preserve">   la iglesia    </w:t>
      </w:r>
      <w:r>
        <w:t xml:space="preserve">   la mesquita    </w:t>
      </w:r>
      <w:r>
        <w:t xml:space="preserve">   la oficina    </w:t>
      </w:r>
      <w:r>
        <w:t xml:space="preserve">   la piscina    </w:t>
      </w:r>
      <w:r>
        <w:t xml:space="preserve">   la playa    </w:t>
      </w:r>
      <w:r>
        <w:t xml:space="preserve">   la pratica de    </w:t>
      </w:r>
      <w:r>
        <w:t xml:space="preserve">   la reunion de    </w:t>
      </w:r>
      <w:r>
        <w:t xml:space="preserve">   la reuniones de    </w:t>
      </w:r>
      <w:r>
        <w:t xml:space="preserve">   la singoga    </w:t>
      </w:r>
      <w:r>
        <w:t xml:space="preserve">   las montanas    </w:t>
      </w:r>
      <w:r>
        <w:t xml:space="preserve">   leccion de piano    </w:t>
      </w:r>
      <w:r>
        <w:t xml:space="preserve">   lunes    </w:t>
      </w:r>
      <w:r>
        <w:t xml:space="preserve">   martes    </w:t>
      </w:r>
      <w:r>
        <w:t xml:space="preserve">   me quedo en casa    </w:t>
      </w:r>
      <w:r>
        <w:t xml:space="preserve">   miercoles    </w:t>
      </w:r>
      <w:r>
        <w:t xml:space="preserve">   pelicula    </w:t>
      </w:r>
      <w:r>
        <w:t xml:space="preserve">   sabado    </w:t>
      </w:r>
      <w:r>
        <w:t xml:space="preserve">   te quedas en casa    </w:t>
      </w:r>
      <w:r>
        <w:t xml:space="preserve">   viernes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4a</dc:title>
  <dcterms:created xsi:type="dcterms:W3CDTF">2021-10-11T03:30:06Z</dcterms:created>
  <dcterms:modified xsi:type="dcterms:W3CDTF">2021-10-11T03:30:06Z</dcterms:modified>
</cp:coreProperties>
</file>