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 french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il y a du soleil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 la photo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 la guitare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 theatre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Jouer au tennis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 zoo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 la batterie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jouer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faire du ski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je ne fais rien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il pleut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il fait du 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la montagne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Il niege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plage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 club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 musee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du velo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jouer au volley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jouer au hockey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patinoire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jouer du piano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 fait mauvais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 jeux video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du jogging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du skate(-board)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du surf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il y a des nuages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 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le lac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french vocab</dc:title>
  <dcterms:created xsi:type="dcterms:W3CDTF">2021-10-11T03:29:18Z</dcterms:created>
  <dcterms:modified xsi:type="dcterms:W3CDTF">2021-10-11T03:29:18Z</dcterms:modified>
</cp:coreProperties>
</file>