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5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pasatiempos    </w:t>
      </w:r>
      <w:r>
        <w:t xml:space="preserve">   naipes    </w:t>
      </w:r>
      <w:r>
        <w:t xml:space="preserve">   ajedrez    </w:t>
      </w:r>
      <w:r>
        <w:t xml:space="preserve">   rey    </w:t>
      </w:r>
      <w:r>
        <w:t xml:space="preserve">   reina    </w:t>
      </w:r>
      <w:r>
        <w:t xml:space="preserve">   alfil    </w:t>
      </w:r>
      <w:r>
        <w:t xml:space="preserve">   caballo    </w:t>
      </w:r>
      <w:r>
        <w:t xml:space="preserve">   torre    </w:t>
      </w:r>
      <w:r>
        <w:t xml:space="preserve">   peon    </w:t>
      </w:r>
      <w:r>
        <w:t xml:space="preserve">   damas    </w:t>
      </w:r>
      <w:r>
        <w:t xml:space="preserve">   domino    </w:t>
      </w:r>
      <w:r>
        <w:t xml:space="preserve">   ficha    </w:t>
      </w:r>
      <w:r>
        <w:t xml:space="preserve">   tablero    </w:t>
      </w:r>
      <w:r>
        <w:t xml:space="preserve">   coleccionista    </w:t>
      </w:r>
      <w:r>
        <w:t xml:space="preserve">   campeona    </w:t>
      </w:r>
      <w:r>
        <w:t xml:space="preserve">   crucigama    </w:t>
      </w:r>
      <w:r>
        <w:t xml:space="preserve">   buscapalabras    </w:t>
      </w:r>
      <w:r>
        <w:t xml:space="preserve">   rompecabezas    </w:t>
      </w:r>
      <w:r>
        <w:t xml:space="preserve">   llenar    </w:t>
      </w:r>
      <w:r>
        <w:t xml:space="preserve">   culebra    </w:t>
      </w:r>
      <w:r>
        <w:t xml:space="preserve">   chimpance    </w:t>
      </w:r>
      <w:r>
        <w:t xml:space="preserve">   gorila    </w:t>
      </w:r>
      <w:r>
        <w:t xml:space="preserve">   lagarto    </w:t>
      </w:r>
      <w:r>
        <w:t xml:space="preserve">   tigre    </w:t>
      </w:r>
      <w:r>
        <w:t xml:space="preserve">   leon    </w:t>
      </w:r>
      <w:r>
        <w:t xml:space="preserve">   jaula    </w:t>
      </w:r>
      <w:r>
        <w:t xml:space="preserve">   mono    </w:t>
      </w:r>
      <w:r>
        <w:t xml:space="preserve">   zoologico    </w:t>
      </w:r>
      <w:r>
        <w:t xml:space="preserve">   oso    </w:t>
      </w:r>
      <w:r>
        <w:t xml:space="preserve">   cebra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vocab</dc:title>
  <dcterms:created xsi:type="dcterms:W3CDTF">2021-10-11T03:29:45Z</dcterms:created>
  <dcterms:modified xsi:type="dcterms:W3CDTF">2021-10-11T03:29:45Z</dcterms:modified>
</cp:coreProperties>
</file>