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5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mechanism that regulates the transmission of data onto a network medium.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(Base 16) A number system using the digits 0 through 9, with their usual meaning, plus the letters A through F to represent hexadec- imal digits with values of 10 to 15.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protocol data unit (PDUs) A generic term from OSI that refers to the data, headers, and trail- ers about which a particular networking layer is concerned.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network of end devices that behave as if they are connected to the same network segment, even though they might be physically located on different segments of a LAN.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Normally, a relatively general term that gateway refers to different kinds of networking devices.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next gateway to which a Layer 3 packet is delivered, used to reach its destination, nibble boundary A nibble is 4 bits or one hexadecimal digit.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powering of network devices over Ethernet cable. POE is defined by two different standards: IEEE 802.3af and Cisco.  Asymmetric switching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 a switch, a table that lists all known MAC addresses, and the bridge/ switch port out that the bridge/switch should Ise to forward frames sent to each MAC address.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Logical storage in a host's RAM to store ARP entries. See also ARP cache.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consumes bandwidth and reduces the amount of application data that can be transported across the network.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Any frame less than 64 bytes in length.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method of networking that is a non-deterministic method.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switching technique used to allow for different data rates on different ports.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Media-access mechanism that requires a node wishing to transmit to listen for a carrier signal before trying to send.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Mediaaccess mechanism wherein devices ready to transmit data first check the channel for a carrier.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Logical interface on a Cisco device associated with a bundle of routed ports in order to aggregate bandwidth.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 types of settings used for communications on networks: half duplex and full duplex.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type of hash function (one-way encryption) that is used to pro- duce a small, fixed-size checksum of a block of data, such as a packet or a computer file.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or program that masquerades as another to gain access to data and the network.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first half of a MAC address.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vocabulary </dc:title>
  <dcterms:created xsi:type="dcterms:W3CDTF">2021-10-11T03:30:33Z</dcterms:created>
  <dcterms:modified xsi:type="dcterms:W3CDTF">2021-10-11T03:30:33Z</dcterms:modified>
</cp:coreProperties>
</file>