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time that it takes a party to eat a meal, pay their bill and leave the reataurant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 manager in a restaurant or hotel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computerized system for recording an order at the place where the order is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special area equipped with heat lamps to keep the food hot until 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member of the culinary staff who gets the orders from the servers, gives them to the station chefs or line cooks, then checks the orders before they are picked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prepares food for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related to kitchens and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top manager in the kitchen of a unit of a chain 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promise to hold something for a customer until the customer needs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finding seats for customers in a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responsible for set up of tables, clearing of dirty dishes, and resetting the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taking a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reduces long waits for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responsible for everything that happens in the front of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profesional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more reservations than there are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the responsible of operating the dishwashing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customers are seated on a first come, first serve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supervises the dish washing, pot washing, and clean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 in command in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customers who arrive at a restaurant but have not made a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people in a restaurant who serve customers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2021-10-11T03:31:03Z</dcterms:created>
  <dcterms:modified xsi:type="dcterms:W3CDTF">2021-10-11T03:31:03Z</dcterms:modified>
</cp:coreProperties>
</file>