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assign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home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key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country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turn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send a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previous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web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download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turn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@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icon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crossword</dc:title>
  <dcterms:created xsi:type="dcterms:W3CDTF">2021-10-11T03:32:50Z</dcterms:created>
  <dcterms:modified xsi:type="dcterms:W3CDTF">2021-10-11T03:32:50Z</dcterms:modified>
</cp:coreProperties>
</file>