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vocab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nominating espically 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vote cast by someone unable to attend the official polling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direct primary limited to registered party members who must declare their party affiliation in order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regular election of office as opposed to a primary 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meeting of legislative body to pick candidates or decide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primary election in which voters are not required to declare party affiliation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notbiased, particularly to word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election in which voters choose candidates to run on a party's ticket in a subsequent election for public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tendency for a popular political party leader to attract votes for other candidates of the same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process of voting in writing and typically in secret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 7 crossword</dc:title>
  <dcterms:created xsi:type="dcterms:W3CDTF">2021-10-11T03:31:33Z</dcterms:created>
  <dcterms:modified xsi:type="dcterms:W3CDTF">2021-10-11T03:31:33Z</dcterms:modified>
</cp:coreProperties>
</file>