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paid rent for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charles became known as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monks who did not live in isolated monasteries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people that worked on the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germanic tribe that conquered part of rome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wealthy italian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fallied frankish warriors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chutes body of 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culture of middle 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order excluding the entire town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trainee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mock battles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worrier king of the franks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an estate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 lords estate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authority over all secular rulers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could not receive the sacraments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scared rites of the church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christian warriors triumphed to victory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ranked between nobles 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lesser lords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wandering musicians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custom and tradition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association that merchants and artisans formed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salaried workers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code of conduct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settled in hungary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loosely organized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money for investment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broke the las threads of unity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wordily force in medieval europe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written document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groups of merchants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</dc:title>
  <dcterms:created xsi:type="dcterms:W3CDTF">2021-10-11T03:32:35Z</dcterms:created>
  <dcterms:modified xsi:type="dcterms:W3CDTF">2021-10-11T03:32:35Z</dcterms:modified>
</cp:coreProperties>
</file>