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7 &amp;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 a channel becomes deep and wide as a result of further erosion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mass of material in a landslide moves along a curved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slow steady down hill flow of loose weathered earth minerals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over time sand is blown and will start to create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loose covering of weathered rack particles and decay of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in which materials on or near earth's surface break down and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landslides that occur in mountainous areas with thick accumulation of snow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chemical reaction of oxygen with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removal of weathered rock and soil from its original location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rapid down slope movement of earth minerals that occurs when a relatively thin block of soil or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develops when running water cuts small channels into the side of a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freeze-thaw cycles of water in the cracks of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down slope movement of soil and weathered rock resulting in the force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materials are transported they are dropped in another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swiftly moving mixtures of mud and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outer rock layers are stripped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lowering of the land surface that results from the wind's removal of surface particles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&amp; 8</dc:title>
  <dcterms:created xsi:type="dcterms:W3CDTF">2021-10-11T03:32:24Z</dcterms:created>
  <dcterms:modified xsi:type="dcterms:W3CDTF">2021-10-11T03:32:24Z</dcterms:modified>
</cp:coreProperties>
</file>