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inexpensive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hotel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bellhop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pillow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breakfest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house 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bacon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crossword</dc:title>
  <dcterms:created xsi:type="dcterms:W3CDTF">2021-10-11T03:33:55Z</dcterms:created>
  <dcterms:modified xsi:type="dcterms:W3CDTF">2021-10-11T03:33:55Z</dcterms:modified>
</cp:coreProperties>
</file>