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8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created shays rebellion?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Massachusetts patriot who helped write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said "give me liberty or give me death!"?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told her husband to "remember the ladies"?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son of liberty that began the Boston Tea Party.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Colonial leader in Philadelphia and representative in France during the revolutionary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leader of the continental army?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wrote the "common sense" pamphlet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draftsman of the declaration of independence?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king of Great Britain and Ireland?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crossword puzzle</dc:title>
  <dcterms:created xsi:type="dcterms:W3CDTF">2021-10-11T03:33:33Z</dcterms:created>
  <dcterms:modified xsi:type="dcterms:W3CDTF">2021-10-11T03:33:33Z</dcterms:modified>
</cp:coreProperties>
</file>