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trophiclevel    </w:t>
      </w:r>
      <w:r>
        <w:t xml:space="preserve">   symbiosis    </w:t>
      </w:r>
      <w:r>
        <w:t xml:space="preserve">   scavenger    </w:t>
      </w:r>
      <w:r>
        <w:t xml:space="preserve">   producer    </w:t>
      </w:r>
      <w:r>
        <w:t xml:space="preserve">   prey    </w:t>
      </w:r>
      <w:r>
        <w:t xml:space="preserve">   predator    </w:t>
      </w:r>
      <w:r>
        <w:t xml:space="preserve">   parasitism    </w:t>
      </w:r>
      <w:r>
        <w:t xml:space="preserve">   omnivore    </w:t>
      </w:r>
      <w:r>
        <w:t xml:space="preserve">   niche    </w:t>
      </w:r>
      <w:r>
        <w:t xml:space="preserve">   mutualism    </w:t>
      </w:r>
      <w:r>
        <w:t xml:space="preserve">   herbivore    </w:t>
      </w:r>
      <w:r>
        <w:t xml:space="preserve">   food web    </w:t>
      </w:r>
      <w:r>
        <w:t xml:space="preserve">   energy pyramid    </w:t>
      </w:r>
      <w:r>
        <w:t xml:space="preserve">   decomposer    </w:t>
      </w:r>
      <w:r>
        <w:t xml:space="preserve">   consumer    </w:t>
      </w:r>
      <w:r>
        <w:t xml:space="preserve">   carnivore    </w:t>
      </w:r>
      <w:r>
        <w:t xml:space="preserve">   commensalism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science</dc:title>
  <dcterms:created xsi:type="dcterms:W3CDTF">2021-10-12T14:03:53Z</dcterms:created>
  <dcterms:modified xsi:type="dcterms:W3CDTF">2021-10-12T14:03:53Z</dcterms:modified>
</cp:coreProperties>
</file>