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gulf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captial of 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government does iran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captial of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gulf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captial of saudi arabia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gulf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captial of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country in chapter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captial of yeman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terms:created xsi:type="dcterms:W3CDTF">2021-10-11T03:34:39Z</dcterms:created>
  <dcterms:modified xsi:type="dcterms:W3CDTF">2021-10-11T03:34:39Z</dcterms:modified>
</cp:coreProperties>
</file>